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64C72E2F" w:rsidR="009815C7" w:rsidRPr="007B0071" w:rsidRDefault="000C749D" w:rsidP="00373F3E">
      <w:pPr>
        <w:spacing w:after="0" w:line="240" w:lineRule="auto"/>
        <w:jc w:val="center"/>
        <w:rPr>
          <w:rFonts w:ascii="Sylfaen" w:hAnsi="Sylfaen" w:cs="Sylfaen"/>
          <w:b/>
          <w:lang w:val="ka-GE"/>
        </w:rPr>
      </w:pPr>
      <w:r>
        <w:rPr>
          <w:rFonts w:ascii="Sylfaen" w:hAnsi="Sylfaen" w:cs="Sylfaen"/>
          <w:b/>
          <w:lang w:val="ka-GE"/>
        </w:rPr>
        <w:t>წულუკიძის ქუჩაზე</w:t>
      </w:r>
      <w:r w:rsidR="00414529">
        <w:rPr>
          <w:rFonts w:ascii="Sylfaen" w:hAnsi="Sylfaen" w:cs="Sylfaen"/>
          <w:b/>
          <w:lang w:val="ka-GE"/>
        </w:rPr>
        <w:t xml:space="preserve"> წყალსადენის </w:t>
      </w:r>
      <w:r>
        <w:rPr>
          <w:rFonts w:ascii="Sylfaen" w:hAnsi="Sylfaen" w:cs="Sylfaen"/>
          <w:b/>
          <w:lang w:val="ka-GE"/>
        </w:rPr>
        <w:t xml:space="preserve">გარე </w:t>
      </w:r>
      <w:r w:rsidR="00414529">
        <w:rPr>
          <w:rFonts w:ascii="Sylfaen" w:hAnsi="Sylfaen" w:cs="Sylfaen"/>
          <w:b/>
          <w:lang w:val="ka-GE"/>
        </w:rPr>
        <w:t>ქსელის</w:t>
      </w:r>
      <w:r>
        <w:rPr>
          <w:rFonts w:ascii="Sylfaen" w:hAnsi="Sylfaen" w:cs="Sylfaen"/>
          <w:b/>
          <w:lang w:val="ka-GE"/>
        </w:rPr>
        <w:t xml:space="preserve"> მოწყობის</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606ABCDA"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lastRenderedPageBreak/>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902734" w:rsidRPr="00902734">
        <w:rPr>
          <w:rFonts w:ascii="Sylfaen" w:hAnsi="Sylfaen" w:cs="Sylfaen"/>
          <w:lang w:val="ka-GE"/>
        </w:rPr>
        <w:t xml:space="preserve">წულუკიძის ქუჩაზე წყალსადენის გარე ქსელის მოწყობის </w:t>
      </w:r>
      <w:r w:rsidR="00643146" w:rsidRPr="00643146">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20958759" w:rsidR="00DB5C8D" w:rsidRPr="006005A1" w:rsidRDefault="00902734" w:rsidP="00696A50">
      <w:pPr>
        <w:spacing w:after="0" w:line="240" w:lineRule="auto"/>
        <w:jc w:val="both"/>
        <w:rPr>
          <w:rFonts w:ascii="Sylfaen" w:hAnsi="Sylfaen" w:cs="Sylfaen"/>
          <w:lang w:val="ka-GE"/>
        </w:rPr>
      </w:pPr>
      <w:r w:rsidRPr="00902734">
        <w:rPr>
          <w:rFonts w:ascii="Sylfaen" w:hAnsi="Sylfaen" w:cs="Sylfaen"/>
          <w:lang w:val="ka-GE"/>
        </w:rPr>
        <w:t xml:space="preserve">წულუკიძის ქუჩაზე წყალსადენის გარე ქსელის მოწყობის </w:t>
      </w:r>
      <w:r w:rsidR="00643146" w:rsidRPr="00643146">
        <w:rPr>
          <w:rFonts w:ascii="Sylfaen" w:hAnsi="Sylfaen" w:cs="Sylfaen"/>
          <w:lang w:val="ka-GE"/>
        </w:rPr>
        <w:t>სამუშაოების</w:t>
      </w:r>
      <w:r w:rsidR="00643146">
        <w:rPr>
          <w:rFonts w:ascii="Sylfaen" w:hAnsi="Sylfaen" w:cs="Sylfaen"/>
          <w:lang w:val="ka-GE"/>
        </w:rPr>
        <w:t xml:space="preserve"> </w:t>
      </w:r>
      <w:r w:rsidR="00185431">
        <w:rPr>
          <w:rFonts w:ascii="Sylfaen" w:hAnsi="Sylfaen" w:cs="Sylfaen"/>
          <w:lang w:val="ka-GE"/>
        </w:rPr>
        <w:t>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26929051"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902734">
        <w:rPr>
          <w:rFonts w:ascii="Sylfaen" w:hAnsi="Sylfaen"/>
          <w:lang w:val="ka-GE"/>
        </w:rPr>
        <w:t>ვაკე-საბურთალოს რაიონში</w:t>
      </w:r>
      <w:r w:rsidR="00780DAA">
        <w:rPr>
          <w:rFonts w:ascii="Sylfaen" w:hAnsi="Sylfaen"/>
          <w:lang w:val="ka-GE"/>
        </w:rPr>
        <w:t xml:space="preserve"> რ</w:t>
      </w:r>
      <w:r w:rsidR="000954B2">
        <w:rPr>
          <w:rFonts w:ascii="Sylfaen" w:hAnsi="Sylfaen"/>
          <w:lang w:val="ka-GE"/>
        </w:rPr>
        <w:t>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 xml:space="preserve">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w:t>
      </w:r>
      <w:r w:rsidR="009D5E96" w:rsidRPr="007B0071">
        <w:rPr>
          <w:rFonts w:ascii="Sylfaen" w:hAnsi="Sylfaen"/>
          <w:lang w:val="ka-GE"/>
        </w:rPr>
        <w:lastRenderedPageBreak/>
        <w:t>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17A47366"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w:t>
      </w:r>
      <w:r w:rsidR="00C13A9B">
        <w:rPr>
          <w:rFonts w:ascii="Sylfaen" w:hAnsi="Sylfaen" w:cs="Sylfaen"/>
          <w:b/>
          <w:sz w:val="20"/>
          <w:szCs w:val="20"/>
          <w:lang w:val="ka-GE"/>
        </w:rPr>
        <w:t>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C3275C">
        <w:rPr>
          <w:rFonts w:ascii="Sylfaen" w:hAnsi="Sylfaen" w:cs="Sylfaen"/>
          <w:b/>
          <w:sz w:val="20"/>
          <w:szCs w:val="20"/>
        </w:rPr>
        <w:t xml:space="preserve">20 </w:t>
      </w:r>
      <w:r w:rsidR="00C13A9B">
        <w:rPr>
          <w:rFonts w:ascii="Sylfaen" w:hAnsi="Sylfaen" w:cs="Sylfaen"/>
          <w:b/>
          <w:sz w:val="20"/>
          <w:szCs w:val="20"/>
          <w:lang w:val="ka-GE"/>
        </w:rPr>
        <w:t>იანვარს</w:t>
      </w:r>
      <w:r w:rsidR="00643146">
        <w:rPr>
          <w:rFonts w:ascii="Sylfaen" w:hAnsi="Sylfaen" w:cs="Sylfaen"/>
          <w:b/>
          <w:sz w:val="20"/>
          <w:szCs w:val="20"/>
          <w:lang w:val="ka-GE"/>
        </w:rPr>
        <w:t>,</w:t>
      </w:r>
      <w:r w:rsidR="006005A1">
        <w:rPr>
          <w:rFonts w:ascii="Sylfaen" w:hAnsi="Sylfaen" w:cs="Sylfaen"/>
          <w:b/>
          <w:sz w:val="20"/>
          <w:szCs w:val="20"/>
          <w:lang w:val="ka-GE"/>
        </w:rPr>
        <w:t xml:space="preserve"> 1</w:t>
      </w:r>
      <w:r w:rsidR="000B4DEE">
        <w:rPr>
          <w:rFonts w:ascii="Sylfaen" w:hAnsi="Sylfaen" w:cs="Sylfaen"/>
          <w:b/>
          <w:sz w:val="20"/>
          <w:szCs w:val="20"/>
          <w:lang w:val="ka-GE"/>
        </w:rPr>
        <w:t>6</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bookmarkStart w:id="1" w:name="_GoBack"/>
      <w:bookmarkEnd w:id="1"/>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w:t>
      </w:r>
      <w:r w:rsidRPr="007B0071">
        <w:rPr>
          <w:rFonts w:ascii="Sylfaen" w:hAnsi="Sylfaen"/>
          <w:lang w:val="ka-GE"/>
        </w:rPr>
        <w:lastRenderedPageBreak/>
        <w:t>(საჭიროების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lastRenderedPageBreak/>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5DA5792A" w14:textId="77777777" w:rsidR="00751095" w:rsidRPr="00751095" w:rsidRDefault="00751095" w:rsidP="00751095">
      <w:pPr>
        <w:spacing w:after="0"/>
        <w:jc w:val="both"/>
        <w:rPr>
          <w:rFonts w:ascii="Sylfaen" w:hAnsi="Sylfaen"/>
          <w:lang w:val="ka-GE"/>
        </w:rPr>
      </w:pPr>
      <w:r w:rsidRPr="00751095">
        <w:rPr>
          <w:rFonts w:ascii="Sylfaen" w:hAnsi="Sylfaen"/>
          <w:lang w:val="ka-GE"/>
        </w:rPr>
        <w:t>რეაბილიტაციის ტექნიკურ საკითხებზე საკონტაქტო პირი:</w:t>
      </w:r>
    </w:p>
    <w:p w14:paraId="5131D385" w14:textId="117AFD8A" w:rsidR="00696A50" w:rsidRPr="00751095" w:rsidRDefault="00751095" w:rsidP="00751095">
      <w:pPr>
        <w:spacing w:after="0"/>
        <w:jc w:val="both"/>
        <w:rPr>
          <w:rFonts w:ascii="Sylfaen" w:hAnsi="Sylfaen"/>
          <w:sz w:val="18"/>
          <w:lang w:val="ka-GE"/>
        </w:rPr>
      </w:pPr>
      <w:r w:rsidRPr="00751095">
        <w:rPr>
          <w:rFonts w:ascii="Sylfaen" w:hAnsi="Sylfaen"/>
          <w:lang w:val="ka-GE"/>
        </w:rPr>
        <w:t xml:space="preserve">გიორგი ვეშაპიძე, მობ: +995 595 33 93 30, E-mail: </w:t>
      </w:r>
      <w:hyperlink r:id="rId11" w:history="1">
        <w:r w:rsidRPr="00564743">
          <w:rPr>
            <w:rStyle w:val="Hyperlink"/>
            <w:rFonts w:ascii="Sylfaen" w:hAnsi="Sylfaen"/>
            <w:lang w:val="ka-GE"/>
          </w:rPr>
          <w:t>gveshapidze@gwp.ge</w:t>
        </w:r>
      </w:hyperlink>
      <w:r>
        <w:rPr>
          <w:rFonts w:ascii="Sylfaen" w:hAnsi="Sylfaen"/>
          <w:lang w:val="ka-GE"/>
        </w:rPr>
        <w:t xml:space="preserve"> </w:t>
      </w: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lastRenderedPageBreak/>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76CD5" w14:textId="77777777" w:rsidR="00E15ABE" w:rsidRDefault="00E15ABE" w:rsidP="007902EA">
      <w:pPr>
        <w:spacing w:after="0" w:line="240" w:lineRule="auto"/>
      </w:pPr>
      <w:r>
        <w:separator/>
      </w:r>
    </w:p>
  </w:endnote>
  <w:endnote w:type="continuationSeparator" w:id="0">
    <w:p w14:paraId="562A149F" w14:textId="77777777" w:rsidR="00E15ABE" w:rsidRDefault="00E15ABE"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cadNusx">
    <w:altName w:val="Calibri"/>
    <w:panose1 w:val="020B0604020202020204"/>
    <w:charset w:val="00"/>
    <w:family w:val="auto"/>
    <w:pitch w:val="variable"/>
    <w:sig w:usb0="00000087" w:usb1="00000000" w:usb2="00000000" w:usb3="00000000" w:csb0="0000001B" w:csb1="00000000"/>
  </w:font>
  <w:font w:name="Sylfaen">
    <w:altName w:val="Times New Roman"/>
    <w:panose1 w:val="020B0604020202020204"/>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46640"/>
      <w:docPartObj>
        <w:docPartGallery w:val="Page Numbers (Bottom of Page)"/>
        <w:docPartUnique/>
      </w:docPartObj>
    </w:sdtPr>
    <w:sdtEndPr/>
    <w:sdtContent>
      <w:p w14:paraId="78573FCC" w14:textId="33BE1146" w:rsidR="004A3BD8" w:rsidRDefault="004A3BD8">
        <w:pPr>
          <w:pStyle w:val="Footer"/>
          <w:jc w:val="right"/>
        </w:pPr>
        <w:r>
          <w:fldChar w:fldCharType="begin"/>
        </w:r>
        <w:r>
          <w:instrText xml:space="preserve"> PAGE   \* MERGEFORMAT </w:instrText>
        </w:r>
        <w:r>
          <w:fldChar w:fldCharType="separate"/>
        </w:r>
        <w:r w:rsidR="00005365">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C3F1D" w14:textId="77777777" w:rsidR="00E15ABE" w:rsidRDefault="00E15ABE" w:rsidP="007902EA">
      <w:pPr>
        <w:spacing w:after="0" w:line="240" w:lineRule="auto"/>
      </w:pPr>
      <w:r>
        <w:separator/>
      </w:r>
    </w:p>
  </w:footnote>
  <w:footnote w:type="continuationSeparator" w:id="0">
    <w:p w14:paraId="136D38EE" w14:textId="77777777" w:rsidR="00E15ABE" w:rsidRDefault="00E15ABE"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729"/>
    <w:rsid w:val="00000015"/>
    <w:rsid w:val="00005365"/>
    <w:rsid w:val="00011611"/>
    <w:rsid w:val="00014051"/>
    <w:rsid w:val="00015E1B"/>
    <w:rsid w:val="000202A5"/>
    <w:rsid w:val="00024394"/>
    <w:rsid w:val="00026B30"/>
    <w:rsid w:val="00027D70"/>
    <w:rsid w:val="00031452"/>
    <w:rsid w:val="00031E8F"/>
    <w:rsid w:val="000353F8"/>
    <w:rsid w:val="00036AC3"/>
    <w:rsid w:val="00036CF5"/>
    <w:rsid w:val="00043BF8"/>
    <w:rsid w:val="00046082"/>
    <w:rsid w:val="0004786C"/>
    <w:rsid w:val="00051E54"/>
    <w:rsid w:val="00053EAB"/>
    <w:rsid w:val="0005435C"/>
    <w:rsid w:val="00055E1E"/>
    <w:rsid w:val="00056A31"/>
    <w:rsid w:val="00064AB9"/>
    <w:rsid w:val="000677B2"/>
    <w:rsid w:val="000811D6"/>
    <w:rsid w:val="00081D42"/>
    <w:rsid w:val="00084B40"/>
    <w:rsid w:val="00092A77"/>
    <w:rsid w:val="00092E77"/>
    <w:rsid w:val="00095224"/>
    <w:rsid w:val="000954B2"/>
    <w:rsid w:val="000974B9"/>
    <w:rsid w:val="000A0D72"/>
    <w:rsid w:val="000A6D48"/>
    <w:rsid w:val="000B1C85"/>
    <w:rsid w:val="000B4C5E"/>
    <w:rsid w:val="000B4DEE"/>
    <w:rsid w:val="000B5D0F"/>
    <w:rsid w:val="000C130E"/>
    <w:rsid w:val="000C3223"/>
    <w:rsid w:val="000C749D"/>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D0C"/>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14529"/>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B58"/>
    <w:rsid w:val="006352D2"/>
    <w:rsid w:val="00643146"/>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6B4B"/>
    <w:rsid w:val="00717D5F"/>
    <w:rsid w:val="0072165E"/>
    <w:rsid w:val="00724BAF"/>
    <w:rsid w:val="007309AA"/>
    <w:rsid w:val="00734570"/>
    <w:rsid w:val="00735828"/>
    <w:rsid w:val="00751095"/>
    <w:rsid w:val="00751F7E"/>
    <w:rsid w:val="00764A65"/>
    <w:rsid w:val="007715BA"/>
    <w:rsid w:val="00772078"/>
    <w:rsid w:val="007778CE"/>
    <w:rsid w:val="00780DAA"/>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34"/>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5B2F"/>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150C"/>
    <w:rsid w:val="00BC364F"/>
    <w:rsid w:val="00BE0965"/>
    <w:rsid w:val="00BE187B"/>
    <w:rsid w:val="00BE1A34"/>
    <w:rsid w:val="00BE3060"/>
    <w:rsid w:val="00BE4678"/>
    <w:rsid w:val="00BF5EFE"/>
    <w:rsid w:val="00C01CD2"/>
    <w:rsid w:val="00C021B6"/>
    <w:rsid w:val="00C04F30"/>
    <w:rsid w:val="00C06F22"/>
    <w:rsid w:val="00C12270"/>
    <w:rsid w:val="00C13A9B"/>
    <w:rsid w:val="00C14986"/>
    <w:rsid w:val="00C14D7A"/>
    <w:rsid w:val="00C21B8B"/>
    <w:rsid w:val="00C3275C"/>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3D0B"/>
    <w:rsid w:val="00E14853"/>
    <w:rsid w:val="00E15ABE"/>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3118"/>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A91F0-91F2-AF4A-A2D2-72679B3B2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1785</TotalTime>
  <Pages>6</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Microsoft Office User</cp:lastModifiedBy>
  <cp:revision>280</cp:revision>
  <cp:lastPrinted>2015-07-27T06:36:00Z</cp:lastPrinted>
  <dcterms:created xsi:type="dcterms:W3CDTF">2017-02-28T15:04:00Z</dcterms:created>
  <dcterms:modified xsi:type="dcterms:W3CDTF">2022-01-13T12:05:00Z</dcterms:modified>
</cp:coreProperties>
</file>